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E" w:rsidRDefault="007C4D95">
      <w:r>
        <w:rPr>
          <w:rFonts w:ascii="Arial Black" w:hAnsi="Arial Black"/>
          <w:b/>
          <w:noProof/>
          <w:sz w:val="32"/>
          <w:szCs w:val="32"/>
          <w:lang w:val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-447675</wp:posOffset>
            </wp:positionV>
            <wp:extent cx="144780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1316" y="20747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D02">
        <w:t xml:space="preserve"> </w:t>
      </w:r>
    </w:p>
    <w:p w:rsidR="009175BE" w:rsidRDefault="007C4D95" w:rsidP="006E1D02">
      <w:pPr>
        <w:ind w:firstLineChars="250" w:firstLine="803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val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-784225</wp:posOffset>
            </wp:positionV>
            <wp:extent cx="10191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 b="84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>Annual planner (2023-2024)</w:t>
      </w:r>
    </w:p>
    <w:p w:rsidR="009175BE" w:rsidRDefault="007C4D95">
      <w:pPr>
        <w:ind w:left="2880" w:firstLine="720"/>
        <w:jc w:val="both"/>
      </w:pPr>
      <w:proofErr w:type="gramStart"/>
      <w:r>
        <w:rPr>
          <w:rFonts w:ascii="Arial Black" w:hAnsi="Arial Black"/>
          <w:b/>
          <w:sz w:val="32"/>
          <w:szCs w:val="32"/>
        </w:rPr>
        <w:t>Subject :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EVS</w:t>
      </w:r>
      <w:r w:rsidR="006E1D02">
        <w:rPr>
          <w:rFonts w:ascii="Arial Black" w:hAnsi="Arial Black"/>
          <w:b/>
          <w:sz w:val="32"/>
          <w:szCs w:val="32"/>
        </w:rPr>
        <w:t xml:space="preserve">  Term : II</w:t>
      </w:r>
    </w:p>
    <w:tbl>
      <w:tblPr>
        <w:tblStyle w:val="Style10"/>
        <w:tblpPr w:leftFromText="180" w:rightFromText="180" w:vertAnchor="text" w:horzAnchor="page" w:tblpX="1405" w:tblpY="68"/>
        <w:tblOverlap w:val="never"/>
        <w:tblW w:w="94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028"/>
      </w:tblGrid>
      <w:tr w:rsidR="009175BE">
        <w:trPr>
          <w:trHeight w:val="721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MONTH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tabs>
                <w:tab w:val="left" w:pos="1986"/>
              </w:tabs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ab/>
              <w:t>UNIT/TOPIC</w:t>
            </w:r>
          </w:p>
        </w:tc>
      </w:tr>
      <w:tr w:rsidR="009175BE">
        <w:trPr>
          <w:trHeight w:val="1156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OCTOBER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numPr>
                <w:ilvl w:val="0"/>
                <w:numId w:val="4"/>
              </w:numPr>
              <w:spacing w:after="0" w:line="240" w:lineRule="auto"/>
              <w:ind w:left="726" w:hanging="363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NAVRATRI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</w:t>
            </w:r>
          </w:p>
          <w:p w:rsidR="009175BE" w:rsidRDefault="007C4D95">
            <w:pPr>
              <w:numPr>
                <w:ilvl w:val="0"/>
                <w:numId w:val="4"/>
              </w:numPr>
              <w:spacing w:after="0" w:line="240" w:lineRule="auto"/>
              <w:ind w:left="726" w:hanging="363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COMMUNITY HELPERS</w:t>
            </w:r>
          </w:p>
          <w:p w:rsidR="009175BE" w:rsidRDefault="007C4D95">
            <w:pPr>
              <w:numPr>
                <w:ilvl w:val="0"/>
                <w:numId w:val="4"/>
              </w:numPr>
              <w:spacing w:line="240" w:lineRule="auto"/>
              <w:ind w:left="726" w:hanging="363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LET US KNOW EACH OTHER</w:t>
            </w:r>
          </w:p>
        </w:tc>
      </w:tr>
      <w:tr w:rsidR="009175BE">
        <w:trPr>
          <w:trHeight w:val="1082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NOVEMBER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numPr>
                <w:ilvl w:val="0"/>
                <w:numId w:val="4"/>
              </w:numPr>
              <w:spacing w:after="0" w:line="240" w:lineRule="auto"/>
              <w:ind w:left="726" w:hanging="363"/>
              <w:jc w:val="both"/>
              <w:rPr>
                <w:rFonts w:ascii="Arial Black" w:hAnsi="Arial Black" w:cs="Arial Black"/>
                <w:color w:val="000000"/>
              </w:rPr>
            </w:pPr>
            <w:bookmarkStart w:id="0" w:name="_GoBack"/>
            <w:bookmarkEnd w:id="0"/>
            <w:r>
              <w:rPr>
                <w:rFonts w:ascii="Arial Black" w:hAnsi="Arial Black" w:cs="Arial Black"/>
                <w:color w:val="000000"/>
              </w:rPr>
              <w:t>DIWALI</w:t>
            </w:r>
          </w:p>
          <w:p w:rsidR="009175BE" w:rsidRDefault="007C4D95">
            <w:pPr>
              <w:numPr>
                <w:ilvl w:val="0"/>
                <w:numId w:val="4"/>
              </w:numPr>
              <w:spacing w:line="240" w:lineRule="auto"/>
              <w:ind w:left="726" w:hanging="363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CHILDREN’S DAY</w:t>
            </w:r>
          </w:p>
        </w:tc>
      </w:tr>
      <w:tr w:rsidR="009175BE">
        <w:trPr>
          <w:trHeight w:val="723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DECEMBER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 xml:space="preserve">PLANTS, FRUITS AND VEGETABLES </w:t>
            </w:r>
          </w:p>
          <w:p w:rsidR="009175BE" w:rsidRDefault="007C4D95">
            <w:pPr>
              <w:numPr>
                <w:ilvl w:val="0"/>
                <w:numId w:val="4"/>
              </w:numPr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CHRISTMAS</w:t>
            </w:r>
          </w:p>
        </w:tc>
      </w:tr>
      <w:tr w:rsidR="009175BE">
        <w:trPr>
          <w:trHeight w:val="712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JANUARY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FLOWERS</w:t>
            </w:r>
          </w:p>
        </w:tc>
      </w:tr>
      <w:tr w:rsidR="009175BE">
        <w:trPr>
          <w:trHeight w:val="798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FEBRUARY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ANIMALS</w:t>
            </w:r>
          </w:p>
          <w:p w:rsidR="009175BE" w:rsidRDefault="007C4D95">
            <w:pPr>
              <w:numPr>
                <w:ilvl w:val="0"/>
                <w:numId w:val="6"/>
              </w:numPr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DOMESTIC AND WILD ANIMALS</w:t>
            </w:r>
          </w:p>
        </w:tc>
      </w:tr>
      <w:tr w:rsidR="009175BE">
        <w:trPr>
          <w:trHeight w:val="846"/>
        </w:trPr>
        <w:tc>
          <w:tcPr>
            <w:tcW w:w="2448" w:type="dxa"/>
            <w:vAlign w:val="center"/>
          </w:tcPr>
          <w:p w:rsidR="009175BE" w:rsidRDefault="007C4D95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MARCH</w:t>
            </w:r>
          </w:p>
        </w:tc>
        <w:tc>
          <w:tcPr>
            <w:tcW w:w="7028" w:type="dxa"/>
            <w:vAlign w:val="center"/>
          </w:tcPr>
          <w:p w:rsidR="009175BE" w:rsidRDefault="007C4D95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TRANSPORT</w:t>
            </w:r>
          </w:p>
          <w:p w:rsidR="009175BE" w:rsidRDefault="007C4D95">
            <w:pPr>
              <w:numPr>
                <w:ilvl w:val="0"/>
                <w:numId w:val="7"/>
              </w:numPr>
              <w:jc w:val="both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HOLI</w:t>
            </w:r>
          </w:p>
        </w:tc>
      </w:tr>
    </w:tbl>
    <w:p w:rsidR="009175BE" w:rsidRDefault="009175BE"/>
    <w:sectPr w:rsidR="009175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95" w:rsidRDefault="007C4D95">
      <w:pPr>
        <w:spacing w:line="240" w:lineRule="auto"/>
      </w:pPr>
      <w:r>
        <w:separator/>
      </w:r>
    </w:p>
  </w:endnote>
  <w:endnote w:type="continuationSeparator" w:id="0">
    <w:p w:rsidR="007C4D95" w:rsidRDefault="007C4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95" w:rsidRDefault="007C4D95">
      <w:pPr>
        <w:spacing w:after="0"/>
      </w:pPr>
      <w:r>
        <w:separator/>
      </w:r>
    </w:p>
  </w:footnote>
  <w:footnote w:type="continuationSeparator" w:id="0">
    <w:p w:rsidR="007C4D95" w:rsidRDefault="007C4D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3D62ECE"/>
    <w:multiLevelType w:val="multilevel"/>
    <w:tmpl w:val="03D6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B654F3"/>
    <w:multiLevelType w:val="multilevel"/>
    <w:tmpl w:val="25B654F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5BE"/>
    <w:rsid w:val="006E1D02"/>
    <w:rsid w:val="007C4D95"/>
    <w:rsid w:val="009175BE"/>
    <w:rsid w:val="229F4289"/>
    <w:rsid w:val="324D000F"/>
    <w:rsid w:val="3B4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2023-09-26T09:49:00Z</dcterms:created>
  <dcterms:modified xsi:type="dcterms:W3CDTF">2023-09-26T09:49:00Z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8C92B27BC0234B4781760DBA50DD6EEC</vt:lpwstr>
  </property>
</Properties>
</file>